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7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Человечков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336001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8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3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20202240025600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0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SumInWordsgrp-20rplc-40">
    <w:name w:val="cat-SumInWords grp-2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